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1"/>
        <w:gridCol w:w="4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2024-04-19T22:30:04Z</dcterms:modified>
</cp:coreProperties>
</file>