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4"/>
        <w:gridCol w:w="4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poznawał jej aż ― urodziła syna, i nazwał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imieniem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jednak,* dopóki nie urodziła syna – i nadał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poznawał* jej, aż urodziła syna. I nazwał imię jego Jezus.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 aż do narodzin Syna, któremu dał na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obcował z nią, dopóki nie urodziła swego pierworodnego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nie uznał, aż porodziła onego syna swego pierworodnego, i nazwał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uznał jej, aż porodziła syna swego pierworodnego. I nazwał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zbliżał się do Niej, aż porodziła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obcował z nią, dopóki nie powiła syna,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żył z nią jednak, aż urodziła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nią, aż urodziła Syna.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 jej, nim urodziła Syna. I nazwał Go imieniem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współżył z nią, dopóki nie urodziła syna, któremu dał na imię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żył z nią do czasu, kiedy urodziła syna.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спізнав її доти, доки не породила Сина свого [першонародженого], і назвав Його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rozeznawał ją aż do czasu którego wydała na świat syna, i nazwał imię jego jako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nie uznawał, aż urodziła swego syna pierworodnego; i nazwał Jego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 aż urodziła syna, i nazwał Go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nią nie współżył, dopóki nie urodziła syna,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 aż do czasu, gdy urodziła Syna. I dał Mu na imię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poznał jej jednak.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18:20&lt;/x&gt;; &lt;x&gt;470 28:20&lt;/x&gt;; &lt;x&gt;500 1:14&lt;/x&gt;; &lt;x&gt;610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Użyty tu czas przeszły niedokonany, imperfectum, oznacza sytuację z przeszłości bez wyznaczonego punktu końcowego.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2024-04-17T19:52:41Z</dcterms:modified>
</cp:coreProperties>
</file>