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8"/>
        <w:gridCol w:w="3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życzcie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w dom,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w dom, pozdrawiajcie ji, mówiąc: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przywitajcie go 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wchodząc w dom, pozdrówcie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wejdziecie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wchodząc do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Входячи ж до хати, вітайте її [кажучи: Мир цій хаті].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Wchodząc zaś do tego domostwa uprzejmie przyjmijcie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wchodzicie do czyjegoś domu, powiedzcie: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pozdrówcie domowników;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jego domu, pozdrówcie tych, którzy w nim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2024-04-27T20:57:53Z</dcterms:modified>
</cp:coreProperties>
</file>