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5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znośniej będzie ziemi Sodomy i Gomory w dniu sądu niż ―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lżej będzie ziemi Sodomy i Gomory* niż temu miastu.**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znośniej będzie ziemi Sodomy i Gomory w dniu sądu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19:24&lt;/x&gt;; &lt;x&gt;470 11:23-24&lt;/x&gt;;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Odrzucenie ewangelii ma poważne skutki. Mówiąc: Lżej będzie w dzień sądu... Jezus mógł mieć na myśli intensywność żalu odczuwanego przez tych, którzy odrzucili zaproszenie do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2024-04-28T07:10:12Z</dcterms:modified>
</cp:coreProperties>
</file>