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prześladowaliby was w ― mieście tym, uciekajcie do ― innego. Amen bowiem mówię wam, nie ― skończycie ― miast ― Izraela aż przyszedłby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prześladowaliby was w mieście tym uciekajcie do innego amen bowiem mówię wam nie skończylibyście miast Izraela aż kiedykolwiek przyszedłby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was prześladowali w jednym mieście,* uciekajcie do drugiego;** bo zapewniam was, nie skończycie miast Izraela,*** a Syn Człowieczy**** przyjdzie.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prześladowaliby was w mieście tym, uciekajcie do drugiego. Amen bowiem mówię wam, nie skończycie miast Izraela. aż przyjdzie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prześladowaliby was w mieście tym uciekajcie do innego amen bowiem mówię wam nie skończylibyście miast Izraela aż (kiedy)kolwiek przyszedłby Syn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2:13&lt;/x&gt;; &lt;x&gt;510 8:1&lt;/x&gt;; &lt;x&gt;510 14:6&lt;/x&gt;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również o te miasta, w których Izrael przebywał w rozproszeniu (por. &lt;x&gt;510 15:21&lt;/x&gt;).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2024-04-28T16:15:59Z</dcterms:modified>
</cp:coreProperties>
</file>