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― uczniowi, aby stałby się, jak ― nauczyciel jego, i ― sługa jak ― pan jego. Jeśli ― Gospodarza belzebubem nazywają, ile bardziej ―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uczniowi, by stał się jak jego nauczyciel, a słudze jak jego pan; jeśli gospodarza nazwali Beelzebulem,* ** tym bardziej jego domowników!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Wystarczające uczniowi, aby stał się jak nauczyciel jego, i niewolnik jak pan jego. Jeśli pana domu Belzebulem przezwali, ile bardziej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l. Baal-Zebul, czyli: Najwyższy Baal l. Książę Baal, władca demonów (&lt;x&gt;470 12:24&lt;/x&gt;);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2024-04-27T14:28:57Z</dcterms:modified>
</cp:coreProperties>
</file>