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więc bać! Znaczycie więcej niż całe stado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więc,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 tedy; nad wiele wróbelków wy zacniejszymi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tedy: lepszyście wy niż wiele wróblów.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ważniejsi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Wy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się nie bójcie. Wy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lękajcie się! Wyście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бійтеся; бо ви кращі від багатьох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strachajcie się; od wielolicznych wróbelków na wskroś przez wszystko przynosząc, dobrą część rozróżniacie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zatem; wy jesteście zacniejsi od wielu wróbelków.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więc,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Jesteście dla Niego cenniejsi niż całe stado wróbli!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2024-04-28T18:03:53Z</dcterms:modified>
</cp:coreProperties>
</file>