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7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― wyrzekłby się Mnie przed ― ludźmi, wyrzeknę się i Ja jego w obecności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wyparłby się Mnie wobec ludzi wyprę się go i Ja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jednak, który wyprze się Mnie przed ludźmi,* i Ja wyprę się przed moim Ojcem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wyparłby się mnie wobec ludzi, wyprę się i ja jego wobec Ojca mojego -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wyparłby się Mnie wobec ludzi wyprę się go i Ja wobec Ojca mojego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&lt;x&gt;490 9:26&lt;/x&gt;; &lt;x&gt;620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2024-04-28T03:50:47Z</dcterms:modified>
</cp:coreProperties>
</file>