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rzucić pokój na ―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rzucić pokój na ziemię; nie przyszedłem rzucić pokoju, ale miecz.*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uważajcie, że przyszedłem rzucić pokój na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ziemi pokój. Przynoszę nie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pokój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żem przyszedł dawać pokój na ziemię; nie przyszedłem dawać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żebym przyszedł puszczać pokój na ziemię; nie przyszedłem puszczać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pokój przynieść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że przyszedłem, przynieść pokój na ziemię; nie przyszedłem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pokój na ziemię. Nie przyszedłem, aby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pokój na ziemię. Nie przyszedłem przynieść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że przyszedłem nieść pokój po ziemi. Nie przyszedłem nieść pokoju, lecz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z moim przyjściem zapanuje na ziemi pokój, nie, raczej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na ziemię, aby przynieść pokój. Nie przyszedłem, aby przynieść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прийшов принести мир на землю; не прийшов Я мир принести, а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uznalibyście według Przydzielonego obyczajowego prawa że przyjechałem rzucić niewiadomy pokój aktywnie na ziemię; nie przyjechałem rzucić niewiadomy pokój, ale niewiadomy miecz ofiarniczy.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przyszedłem sprowadzić pokój na ziemię; nie przyszedłem sprowadzić pokoju,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przynieść Ziemi pokój. Nie pokój przyszedłem przynieść, lecz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na ziemię pokój; nie przyszedłem przynieść pokoju, tylko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przyszedłem przynieść na ziemię pokój! Wręcz przeciwnie—miecz podziału!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 Jezusa wywołuje podwójny skutek: przynosi pokój i konflikt. Z jednej strony przynosi i wprowadza pokój między człowiekiem a Bogiem i między człowiekiem a jego bliźnim – Jezus bowiem jest Księciem Pokoju (&lt;x&gt;290 9:6&lt;/x&gt;), Jego przyjście zapowiada pokój (&lt;x&gt;490 2:14&lt;/x&gt;), Jezus pozostawia nam swój pokój (&lt;x&gt;500 14:27&lt;/x&gt;). Z drugiej strony przyjście Jezusa oznacza konflikt z tymi, którzy bardziej ukochali zło niż dobro, ciemność niż światłość i diabła niż Chrystusa (&lt;x&gt;500 1:5&lt;/x&gt;. 9-11;&lt;x&gt;500 3:18&lt;/x&gt;; &lt;x&gt;600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2024-04-27T19:05:45Z</dcterms:modified>
</cp:coreProperties>
</file>