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0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dwunastu wysłał ― Jezus nakazawszy im mówiąc: Na drogę narodów nie odchodzilibyście i w miasta Samarytan nie wchodzilibyście,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wysłał Jezus nakazawszy im mówiąc na drogę pogan nie odchodzilibyście i do miasta Samarytan nie weszlibyście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posłał Jezus i polecił im, mówiąc: Nie wyruszajcie w drogę do pogan* ** i nie wchodźcie*** do miasta Samarytan.****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wysłał Jezus nakazawszy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narodów* nie odchodźcie i do miast Samarytan nie wchodźcie.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wysłał Jezus nakazawszy im mówiąc na drogę pogan nie odchodzilibyście i do miasta Samarytan nie weszlibyście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posłał Jezus z takimi poleceniami: Nie udawajcie się w drogę do pogan i nie wchodźcie do miasta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posłał Jezus i nakazał im: Nie wchodźcie na drogę pogan i nie wstępujcie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posłał Jezus, rozkazując im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poganów nie zachodźcie, i do miasta Samarytańczyków nie wchodźcie;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dwunaście posłał Jezus rozkazując im, mówiąc: Na drogę poganów nie zachodźcie i do miast Samarytańskich nie wchodźcie,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to Dwunastu wysłał Jezus i dał im takie wskazania: Nie idźcie do pogan i nie wstępujcie do żadnego miasta samarytańskiego.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posłał Jezus, rozkazując im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pogan nie wkraczajcie i do miasta Samarytan nie wchodźcie.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to Dwunastu wysłał Jezus i dał im następujące wskazania: Nie idźcie do pogan i omijajcie miasta samarytańskie.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Jezus posłał i nakazał im: „Nie chodźcie do pogan i omijajcie miasta samarytańskie.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wysłał Jezus i nakazał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 drogi pogan nie idźcie i nie wchodźcie do miast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dwunaście posłał Jezus, roskazawszy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Poganów nie odchodźcie, i do miasta Samarytanów nie wchodźcie.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wysłał tych dwunastu, dając im takie polecenie: - Nie chodźcie do pogan ani nie wchodźcie do miasta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Цих дванадцятьох послав Ісус і заповів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дорогу поган не йдіть і до міста самарянського не входьте;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właśnie dwunastu odprawił Iesus rozkazawszy im powiadając: Do sfery funkcji drogi narodów z natury wzajemnie razem żyjących żeby nie odeszlibyście, i do sfery funkcji jakiegoś miasta Samaritan żeby nie weszlibyście;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Jezus wysłał, rozkazując im i mówiąc: Nie oddalajcie się na drogę narodów i do miasta Samarytan nie wchodźcie;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Jeszua wysłał z takimi poleceniami: "Nie wchodźcie na ziemie goim i nie wkraczajcie do żadnego miasta w Szomron,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dwunastu Jezus wysłał, dając im takie nakazy: ”Nie oddalajcie się na drogę narodów i nie wchodźcie do miasta samarytańskiego,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uczniów Jezus posłał, dając im następujące wskazówki: —Nie chodźcie do pogan ani do miast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narodów.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Poselstwo ewangelii zostało najpierw skierowane do Żydów (&lt;x&gt;510 13:46&lt;/x&gt;).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16:24&lt;/x&gt;; &lt;x&gt;120 17:24&lt;/x&gt;; &lt;x&gt;150 4:10&lt;/x&gt;; &lt;x&gt;490 9:52-53&lt;/x&gt;; &lt;x&gt;490 10:33&lt;/x&gt;; &lt;x&gt;490 17:16&lt;/x&gt;; &lt;x&gt;500 4:4-9&lt;/x&gt;; &lt;x&gt;500 8:48&lt;/x&gt;; &lt;x&gt;510 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prowadzącą do narodów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2024-04-28T14:20:02Z</dcterms:modified>
</cp:coreProperties>
</file>