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3"/>
        <w:gridCol w:w="3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zacznijcie nabywać złota i nie srebra i nie miedzi do ―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wkładajcie* w wasze trzosy ani złota, ani srebra, ani miedzi;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(zacznijcie nabywać) złota ani srebra ani miedzi do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22:35-36&lt;/x&gt;; &lt;x&gt;480 13:9-13&lt;/x&gt;; &lt;x&gt;490 21:12-17&lt;/x&gt;; &lt;x&gt;490 12:2-9&lt;/x&gt;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2024-04-28T11:15:26Z</dcterms:modified>
</cp:coreProperties>
</file>