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― czasie odpowiedziawszy ― Jezus powiedział: Wyznaję Cię Ojcze, Panie ― Nieba i ― ziemi, że ukryłeś to przed mądrymi i roztropnymi i odsłoniłeś te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odpowiedziawszy Jezus powiedział wyznaję Cię Ojcze Panie nieba i ziemi że zakryłeś te przed mądrymi i rozumnymi i objawiłeś te niemowlętom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odezwał się w te słowa: Wysławiam cię, Ojcze, Panie nieba i ziemi,* że zakryłeś te rzeczy** przed mądrymi i roztropnymi, a objawiłeś je niemowlętom.***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owej porze odpowiadając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Wyznaję* cię, Ojcze, Panie nieba i ziemi, bo ukryłeś to przed mądrymi i rozumnymi i odsłoniłeś to małoletnim.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odpowiedziawszy Jezus powiedział wyznaję Cię Ojcze Panie nieba i ziemi że zakryłeś te przed mądrymi i rozumnymi i objawiłeś te niemowlętom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odezwał się w te słowa: Wysławiam Cię, Ojcze, Panie nieba i ziemi, że zakryłeś te rzeczy przed mądrymi i roztropnymi, a objawiłeś je ludziom o dziecięcej prostocie!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powiedział: Wysławiam cię, Ojcze, Panie nieba i ziemi, że zakryłeś te sprawy przed mądrymi i roztropnymi, a objawiłeś je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on czas odpowiadając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Wysławiam cię, Ojcze, Panie nieba i ziemi! żeś te rzeczy zakrył przed mądrymi i roztropnymi, a objawiłeś je niemowlątkom.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czas odpowiadając Jezus, rzekł: Wyznawam tobie, Ojcze, Panie nieba i ziemie, żeś te rzeczy zakrył przed mądrymi i roztropnymi, a objawiłeś je malutkim.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Jezus przemówił tymi słowami: Wysławiam Cię, Ojcze, Panie nieba i ziemi, że zakryłeś te rzeczy przed mądrymi i roztropnymi, a objawiłeś je prostaczkom.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odezwał się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Wysławiam cię, Ojcze, Panie nieba i ziemi, że zakryłeś te rzeczy przed mądrymi i roztropnymi, a objawiłeś je prostaczkom.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powiedział: Wysławiam Ciebie, Ojcze, Panie nieba i ziemi, że zakryłeś te sprawy przed mądrymi i roztropnymi, a odsłoniłeś je tym, którzy są jak małe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przemówił: „Wysławiam Cię, Ojcze, PANIE nieba i ziemi, że zakryłeś to przed mądrymi i roztropnymi, a objawiłeś tym, którzy są jak małe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to czasie Jezus, kolejny raz przemawiając,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„Uwielbiam Cię, Ojcze, Panie nieba i ziemi, że zakryłeś to przed uczonymi i mądrymi, a odsłoniłeś małym.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on czas odpowiedziawszy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Dziękuję tobie Ojcze, Panie nieba i ziemie! żeś zakrył ty rzeczy od mądrych i rozumnych, a objawiłeś je niemowniątkom.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powiedział: - Wysławiam Cię, Ojcze, Panie nieba i ziemi, że zakryłeś to przed mądrymi i uczonymi (w Prawie), a objawiłeś ludziom prostym.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Відтак, відповідаючи,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Славлю тебе, Батьку, Господи неба й землі, що втаїв ти це від премудрих та розумних і відкрив те немовлятам.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stosownym momencie odróżniwszy się Iesus rzekł: Wypowiadając to samo wydzielam uznanie z siebie tobie ojcze, utwierdzający panie tego nieba i tej ziemi, że ukryłeś te właśnie od mądrych i puszczających razem ze swoim rozumowaniem, i odsłoniłeś je dziecinnie nie umiejącym budowania eposu;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odpowiadając, rzekł: Wysławiam cię, Ojcze, Panie Nieba i ziemi, bo zakryłeś te rzeczy przed mądrymi i roztropnymi, a objawiłeś je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Jeszua powiedział: "Dziękuję Ci, Ojcze, Panie nieba i ziemi, że ukryłeś te rzeczy przed błyskotliwymi i wykształconymi, a objawiłeś je prostym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Jezus, odezwawszy się, rzekł: ”Publicznie wysławiam cię, Ojcze, Panie nieba i ziemi, ponieważ ukryłeś te rzeczy przed mędrcami i intelektualistami, a objawiłeś je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modlił się: „Uwielbiam Cię, Ojcze, Panie nieba i ziemi! Ukryłeś bowiem swoją prawdę przed mędrcami i znawcami, a objawiłeś ją prostym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14:19&lt;/x&gt;; &lt;x&gt;510 17:24&lt;/x&gt;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10:21&lt;/x&gt;; &lt;x&gt;530 1:26-29&lt;/x&gt;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Wyznaję, uznaję głośno.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2024-04-19T23:37:30Z</dcterms:modified>
</cp:coreProperties>
</file>