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28"/>
        <w:gridCol w:w="51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― czasie odpowiedziawszy ― Jezus powiedział: Wyznaję Cię Ojcze, Panie ― Nieba i ― ziemi, że ukryłeś to przed mądrymi i roztropnymi i odsłoniłeś te niemowlętom.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porze odpowiedziawszy Jezus powiedział wyznaję Cię Ojcze Panie nieba i ziemi że zakryłeś te przed mądrymi i rozumnymi i objawiłeś te niemowlętom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Jezus odezwał się w te słowa: Wysławiam cię, Ojcze, Panie nieba i ziemi,* że zakryłeś te rzeczy** przed mądrymi i roztropnymi, a objawiłeś je niemowlętom.***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owej porze odpowiadając Jezus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Wyznaję* cię, Ojcze, Panie nieba i ziemi, bo ukryłeś to przed mądrymi i rozumnymi i odsłoniłeś to małoletnim.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porze odpowiedziawszy Jezus powiedział wyznaję Cię Ojcze Panie nieba i ziemi że zakryłeś te przed mądrymi i rozumnymi i objawiłeś te niemowlętom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14:19&lt;/x&gt;; &lt;x&gt;510 17:24&lt;/x&gt;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13:11&lt;/x&gt;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10:21&lt;/x&gt;; &lt;x&gt;530 1:26-29&lt;/x&gt;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Wyznaję, uznaję głośno.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2024-04-20T07:10:07Z</dcterms:modified>
</cp:coreProperties>
</file>