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8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― Jezus powiedział im: Poszedłszy przynieście nowinę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słyszycie i widzicie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Idźcie i donieście Janowi, co słyszycie i oglądacie: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oznajmijcie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słyszycie i widzicie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donieście Janowi — odpowiedział im Jezus — o tym, co widzicie i słyszycie: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Idźcie i oznajmijcie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Szedłszy, oznajmijcie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Jezus, rzekł im: Szedszy, odnieście Janowi, coście słyszeli i widzieli: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Idźcie i oznajmijcie Janowi to, co słyszycie i na co patrzycie: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i oznajmijcie Janowi, co słyszycie i 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Idźcie i oznajmijcie Janowi to,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„Idźcie i opowiedzcie Janowi o tym, co słyszycie i co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i powiadomcie Jana o tym, co właśnie słyszycie i co 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Szedszy, oznajmicie Janowi te rzeczy które słyszycie i 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Idźcie, opowiedzcie Janowi, co słyszycie i co 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Ісус у відповідь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Ідіть і сповістіть Іванові, що чуєте й бачите: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dla odpowiedzi Iesus rzekł im: Wyprawiwszy się odnieście jako nowinę Ioannesowi które słyszycie i poglądacie: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im: Idźcie, oznajmijcie Janowi, co słyszycie oraz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"Idźcie i powiedzcie Jochananowi, co słyszycie i 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”Idźcie i opowiedzcie Janowi, co widzicie i słyszycie: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—Wracajcie do Jana—rzekł im Jezus—i powiedzcie o tym, co widzicie i słyszycie: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2024-04-25T15:21:57Z</dcterms:modified>
</cp:coreProperties>
</file>