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kulejący chodzą, trędowaci doznają oczyszczenia, głusi słyszą, umarli zmartwychwstają, a ubogim głoszona jest dobra nowina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zostają oczyszczeni, głusi słyszą, umarli zmartwychwstają, a 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widzą, a chromi chodzą, trędowaci biorą oczyszczenie, a głusi słyszą, umarli zmartwychwstają, i ubogim Ewangielija opowiadana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bywają oczyścieni, głuszy słyszą, umarli zmartwychwstają, ubogim Ewanielią opowiedają.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wzrok odzyskują, chromi chodzą, trędowaci zostają oczyszczeni, głusi słyszą,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odzyskują wzrok i chromi chodzą, trędowaci zostają oczyszczeni i głusi słyszą, umarli są wskrzeszani, a ubogim zwiastowana jest ewangelia;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znowu widzą, kulawi dobrze chodzą, trędowaci zostają oczyszczeni, głusi słyszą, umarli wstają do życia,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kulawi chodzą, trędowaci stają się czyści, głusi słyszą. Umarli zmartwychwstają,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wzrok odzyskują, a niewładni w nogach chodzą; trędowaci doznają oczyszczenia, a głusi słyszą; umarli powstają, a 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odzyskują wzrok, kulawi zaczynają dobrze chodzić, trędowaci wracają do zdrowia, głusi odzyskują słuch, umarli wstają do życia, a ludzie biedni słuchają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ʼŚlepi widząʼ, ludzie o bezwładnych nogach chodzą, trędowaci zostają oczyszczeni, a głusi słyszą.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сліпі прозрівають, криві ходять, прокажені очищаються і глухі чують; мертві встають, убогі сповіщають;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 ponownie poglądają poprzez wzniesienie spojrzenia do źródła w górze i chromi depczą wkoło, trędowaci są oczyszczani, i mający przytępione funkcje zmysłowego kontaktu słyszą, i umarli są wzbudzani, i żebrzący są zawiadamiani o łatwej nowinie,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a chromi chodzą, trędowaci zostają oczyszczani, a głusi słyszą, umarli są wzbudzani, a 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widzą, a kulawi chodzą, trędowaci dostępują oczyszczenia, a głusi słyszą; i umarli są wskrzeszani, a biednym jest oznajmiana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2024-04-18T01:55:49Z</dcterms:modified>
</cp:coreProperties>
</file>