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81"/>
        <w:gridCol w:w="3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imieniu Jego narody będą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pokładać będą nadzieję.*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(w) imieniu jego narody będą mieć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narodowie będą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pogani będą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narody pokładać będą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imieniu narody znajdą nadzieję”.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zaufają mu obce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pogańskie będą pokładały nadziejęʼ.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Його ім'я надіятимуться погани.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wiadomemu imieniu jego narody złożą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Jego Imieniu będą miały nadzieję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poganie będą pokładać nadzieję".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 jego imieniu narody będą pokładać nadzieję”.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imię będzie źródłem nadziei dla narodów”.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 &lt;x&gt;290 42:1-4&lt;/x&gt;.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2024-04-30T00:07:44Z</dcterms:modified>
</cp:coreProperties>
</file>