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6"/>
        <w:gridCol w:w="2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imieniu Jego narody będą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pokładać będą nadzieję.*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imieniu jego narody będą mieć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 &lt;x&gt;290 42:1-4&lt;/x&gt;.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2024-04-30T00:43:31Z</dcterms:modified>
</cp:coreProperties>
</file>