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usłyszawszy powiedzieli: Ten nie wyrzuca ― demonów jeśli nie przez ― belzebuba władcę ―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tym faryzeusze, stwierdzili: Ten nie wygania demonów inaczej jak tylko w (mocy) Beelzebula,* ** władcy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 powiedzieli: Ten nie wyrzuca demonów, jeśli nie przez Belzebula przywódcę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komentarz do &lt;x&gt;470 10:25&lt;/x&gt;.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2024-04-30T04:13:22Z</dcterms:modified>
</cp:coreProperties>
</file>