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Duchu Boga Ja wyrzucam ― demony, wtedy nadeszło do was ― Królestwo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wyganiam demony w (mocy) Ducha Bożego,* to z pewnością przybliżyło się do was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przez Ducha Boga ja wyrzucam - demony, zatem nadeszło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 w Duchu Boga wyrzucam demony zatem nadeszło do was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 moim wypędzaniu demonów jest Duch Boży, to właściwie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wypędzam demony Duchem Bożym,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duchem Bożym wyganiam dyjabły, tedyż do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duchem Bożym wyganiam czarty, tedyć na was przyszło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Ja mocą Ducha Bożego wyrzucam złe duchy, to istotnie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wyganiam demony Duchem Bożym, tedy nadeszło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Ja wypędzam demony mocą Ducha Bożego, to rzeczywiście nadeszło już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 wyrzucam demony mocą Ducha Bożego, to przyszło już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ja usuwam demony za sprawą Bożego Ducha, to właśnie już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jeżeli ja ujarzmiam demony mocą Ducha Bożego, znaczy to, że nastało już dla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wyrzucam czarty mocą Bożą, to przyszło do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Я Божим Духом виганяю бісів, то прийшло до вас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 niewiadomym duchu niewiadomego boga ja wyrzucam te bóstwa, zatem wyprzedziwszy przybyła jako pierwsza aktywnie na was ta królewska władza pochodząca od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ja wyrzucam demony w Duchu Boga, zatem przyszło do was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wypędzam demony mocą Ducha Bożego, to przyszło do was Królestwo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ja duchem Bożym wypędzam demony, to istotnie zaskoczyło was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wypędzam demony mocą Ducha Bożego, znaczy to, że przyszło do was królestwo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12:18&lt;/x&gt;;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19:24&lt;/x&gt;; &lt;x&gt;470 21:31&lt;/x&gt;;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2024-04-30T05:40:08Z</dcterms:modified>
</cp:coreProperties>
</file>