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uczyńcie ― drzewo dobre i ― owoc jego dobry, albo uczyńcie ― drzewo bezwartościowe i ― owoc jego bezwartościowy. Z bowiem ― owocu ― drzewo poznawane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zasadźcie drzewo szlachetne, a jego owoc (będzie) szlachetny; albo zasadźcie drzewo marne – i jego owoc (będzie) marny; gdyż po owocu rozpoznaje się drzewo.*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(weźcie)* drzewo dobre i owoc jego dobry; albo (weźcie)* drzewo zepsute** i owoc jego zepsuty. Z bowiem owocu drzewo poznawane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Dosłownie "uczyńcie".] [* Spróchniałe.]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uczyńcie drzewo dobre i owoc jego dobry lub uczyńcie drzewo zgniłe i owoc jego zgniły z bowiem owocu drzewo jest 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Wyhodujcie dobre drzewo, to i owoc będzie dobry. Wyhodujcie bezużyteczne, a owoc będzie bezużyteczny. Bo drzewo rozpoznaje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Sprawcie, aby drzewo było dobre i jego owoc dobry, albo sprawcie, aby drzewo było złe i jego owoc zły.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Czyńcież albo drzewo dobre, i owoc jego dobry; albo czyńcie drzewo złe, i owoc jego zły; albowiem z owocu drzewo poznane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czyńcie drzewo dobre i owoc jego dobry, abo czyńcie drzewo złe i owoc jego zły: abowiem z owocu drzewo bywa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dobre, a wtedy i jego owoc jest dobry, albo uznajcie, że drzewo jest złe, a wtedy i owoc jego jest zły; bo po 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Zasadźcie drzewo dobre, to i owoc będzie dobry, albo zasadźcie drzewo złe, to i owoc będzie zły; albowiem z owocu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Spójrzcie: Drzewo dobre, to i jego owoc jest dobry, drzewo złe, to i jego owoc jest zły. Po owocach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jeśli drzewo jest dobre, to i jego owoce są dobre; ale gdy drzewo jest złe, to także jego owoce są złe. Bo po owocach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przyjmijcie, że drzewo jest dobre i owoc jego dobry, albo przyjmijcie, że drzewo jest zagrzybione i owoc jego zagrzybiony. Po owocu bowiem poznaje się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odmiana drzewa jest szlachetna, to i jego owoc będzie dorodny, a jeśli drzewo zdziczeje, to i owoc z niego marny. Stan drzewa poznaje się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uznajecie, że drzewo jest dobre i jego owoc dobry, albo uznajecie, że drzewo jest złe i jego owoc zły, bo drzewo poznaje się po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виплекайте добре дерево, то й плід його добрий; а виплекайте погане дерево, то й плід його поганий: бо дерево пізнається 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uczyńcie to drzewo odpowiednio dogodne i ten owoc jego odpowiednio dogodny, albo uczyńcie drzewo zgniłe i owoc jego zgniły; z bowiem owocu drzewo jest rozeznawane.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Uprawiajcie szlachetne drzewo, a jego owoc będzie szlachetny; albo uprawiajcie zepsute drzewo, a jego owoc będzie zepsuty; bo drzewo zostaje poznawane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uczynicie drzewo dobrym, jego owoc będzie dobry, a jeśli uczynicie drzewo złym, jego owoc będzie zły;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 sprawcie, żeby drzewo było wyborne i jego owoc wyborny, albo sprawcie, żeby drzewo było spróchniałe i jego owoc zgniły; bo drzewo poznaje się po jego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uznajcie, że drzewo jest dobre—i wtedy daje dobry owoc, albo uznajcie, że jest złe—a wtedy i jego owoc jest zły. Drzewo rozpoznaje się przecież po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&lt;x&gt;490 6:43-44&lt;/x&gt;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2024-04-30T00:21:53Z</dcterms:modified>
</cp:coreProperties>
</file>