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7"/>
        <w:gridCol w:w="5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uczyńcie ― drzewo dobre i ― owoc jego dobry, albo uczyńcie ― drzewo bezwartościowe i ― owoc jego bezwartościowy. Z bowiem ― owocu ― drzewo poznawane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uczyńcie drzewo dobre i owoc jego dobry lub uczyńcie drzewo zgniłe i owoc jego zgniły z bowiem owocu drzewo jest znane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zasadźcie drzewo szlachetne, a jego owoc (będzie) szlachetny; albo zasadźcie drzewo marne – i jego owoc (będzie) marny; gdyż po owocu rozpoznaje się drzewo.*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(weźcie)* drzewo dobre i owoc jego dobry; albo (weźcie)* drzewo zepsute** i owoc jego zepsuty. Z bowiem owocu drzewo poznawane jest.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Dosłownie "uczyńcie".] [* Spróchniałe.]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uczyńcie drzewo dobre i owoc jego dobry lub uczyńcie drzewo zgniłe i owoc jego zgniły z bowiem owocu drzewo jest znane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7:16-20&lt;/x&gt;; &lt;x&gt;490 6:43-44&lt;/x&gt;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2024-04-30T04:11:37Z</dcterms:modified>
</cp:coreProperties>
</file>