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Wrócę do mojego domu, tam, skąd wyszedłem. Jeśli przychodzi i zastaje dom niezamieszkany, wymieciony i przyozdobiony,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mówi: Wrócę do swego domu, z którego wyszedłem. A przyszedłszy, zastaje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pustym, zamiecionym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mówi: Wrócę się do domu mego, skądem wyszedł; a przyszedłszy znajduje go próżny i 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mówi: Wrócę się do domu mego, skądem wyszedł. A przyszedszy, najduje ji pusty,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swego domu, skąd wyszedłem; a przyszedłszy, zastaje go nie zajętym,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domu swego, skąd wyszedłem, i przyszedłszy, zastaje go opróżnionym,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mówi: Wrócę do mojego domu, z którego wyszedłem. Przychodzi i zastaje go wolnym, wysprzątanym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«Powrócę do swego domu, z którego wyszedłem». Po powrocie okazuje się, że jest on wolny, posprzątany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swojego mieszkania, z którego wyszedłem. Wróciwszy znajduje je nie zajęte, pozamiatane i wystrojone.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sobie: wrócę chyba tam, skąd wyszedłem. Wraca i zastaje swoje dawne mieszkanie wolne, posprzątane i przystrojone.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Powrócę do mego domu, z którego wyszedłem. I powróciwszy zastaje dom nie zajęty, zamieciony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каже: Повернуся бо до своєї хати, звідки вийшов. Повертається і знаходить її порожньою, заметеною та прибраною.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powiada: Do wiadomego domu rodowego mojego obrócę na powrót bazując w którym z którego wyszedłem, i przyszedłszy znajduje mający wolny czas na naukę, wymieciony i ustrojony.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mojej siedziby, skąd wyszedłem; więc przychodzi i znajduje ją niezajętą, wymiecioną i przygotowaną.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sobie: "Wrócę do tego domu, który opuściłem". A kiedy przybywa, znajduje dom pusty, wymieciony i 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ʼPowrócę do mego domu, z którego wyszedłemʼ; a po przybyciu zastaje go niezajętym, ale czysto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 sobie: „Wrócę do mojego domu, z którego wyszedłem”. Przychodzi więc i widzi, że dom nie jest zajęty, że jest wysprzątany i ozdobiony.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2024-04-30T02:08:32Z</dcterms:modified>
</cp:coreProperties>
</file>