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3"/>
        <w:gridCol w:w="4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dniu owym wyszedłszy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usiadł nad ―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wyszedł Jezus z domu* i usiadł nad morzem.**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tamtym wyszedłszy Jezus (z) domu usiadł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 wyszedł z domu i usiadł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tego dnia Jezus wyszedł z domu i usiadł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wyszedłszy Jezus z domu, usiadł nad morzem: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wyszedszy Jezus z domu, siedział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Jezus wyszedł z domu i usiadł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wyszedł Jezus z domu i usiadł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wyszedł z domu i usiadł nad brzegiem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wyszedł z domu i usiadł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Tamtego dnia, po wyjściu z domu, usiadł Jezus nad jeziorem.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wyszedł pewnego dnia z domu i usiadł nad brzegiem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 wyszedł z domu i siedział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Ісус вийшов з дому і сидів біля моря;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owym wyszedłszy Iesus z domostwa odgórnie siedział jako na swoim obok-przeciw-pomijając 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gdy Jezus wyszedł z domu, usiadł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Jeszua wyszedł z domu i usiadł nad jeziorem;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Jezus, wyszedłszy z domu, siedział nad morzem;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Jezus wyszedł z domu i usiadł nad jeziorem,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9:28&lt;/x&gt;; &lt;x&gt;470 13:36&lt;/x&gt;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 Boże  to rządy  Boga.  Wkracza ono tam, gdzie ludzie otwierają się na ewangelię – i wszystkich takich ludzi obejmuje swoimi granicami.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2024-04-28T12:17:02Z</dcterms:modified>
</cp:coreProperties>
</file>