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7"/>
        <w:gridCol w:w="4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w podobieństwach im mówię, bo patrząc nie widzą, i słysząc nie słysza i 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w przykładach im mówię gdyż patrząc nie widzą i słuchając nie słyszą ani rozumieją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do nich w przypowieściach, że* patrząc, nie widzą, i słuchając, nie słyszą ani nie rozumieją.**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w przykładach im mówię, bo patrząc nie widzą i słuchając nie słyszą ani 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w przykładach im mówię gdyż patrząc nie widzą i słuchając nie słyszą ani rozumieją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nich w przypowieściach, bo patrzą, lecz nie widzą, słuchają, lecz nie słyszą i 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do nich w przypowieściach, bo patrzą, a nie widzą, i słuchają, a nie słyszą ani 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Dlategoć im w podobieństwach mówię, iż widząc nie widzą, i słysząc nie słyszą, ani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im w podobieństwach mówię, iż widząc nie widzą i słysząc nie słyszą ani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do nich w przypowieściach, że patrząc, nie widzą, i słuchając, nie słyszą ani 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w podobieństwach do nich mówię, bo, patrząc, nie widzą, i słuchając, nie słyszą ani 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do nich w przypowieściach, bo patrzą, a nie widzą, słuchają, a nie słyszą, i niczego nie pojmują.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do nich w przypowieściach, gdyż patrzą, a nie widzą; słuchają, a nie słyszą i niczego 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do nich w przypowieściach dlatego, że patrząc, nie widzą, a słuchając, nie słyszą ani nie pojmują.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Przemawiam do nich, używając przypowieści, bo oni patrzą, a nie widzą, słuchają, a nie słyszą i niczego nie pojmują.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do nich w przypowieściach, że patrząc nie widzą, a słuchając nie słyszą ani 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тому говорю до них притчами, що, дивлячись, вони не бачать, а слухаючи, - не чують і не розуміють;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właśnie w porównaniach im gadam, że poglądając nie poglądają i słuchając nie słyszą ani nie puszczają razem ze swoim rozumowaniem.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im w podobieństwach mówię, że patrząc nie widzą, i słuchając nie słyszą, ani 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mówię do nich w przypowieściach - patrzą, a nie widzą, słuchają, a nie słyszą i 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mówię do nich, używając przykładów, gdyż patrząc, patrzą na próżno i słysząc, słyszą na próżno, i nie pojmują sensu;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nich poprzez przypowieści, bo choć widzą i słyszą, niczego nie rozumieją.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że, ὅτι; w paralelnych: &lt;x&gt;480 4:11&lt;/x&gt; i &lt;x&gt;490 8:10&lt;/x&gt; : gr. ἵνα, które może mieć znaczenie wyjaśniające, tj. że, jak gdy, podobnie jak ὅτι, zob. &lt;x&gt;500 15:8&lt;/x&gt;, 13.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29:3&lt;/x&gt;; &lt;x&gt;290 29:10&lt;/x&gt;; &lt;x&gt;300 5:21&lt;/x&gt;; &lt;x&gt;330 12:2&lt;/x&gt;; &lt;x&gt;520 11:8&lt;/x&gt;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2024-04-28T18:09:45Z</dcterms:modified>
</cp:coreProperties>
</file>