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4"/>
        <w:gridCol w:w="2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posłuchajcie ― podobieństwa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o 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wysłuchajcie przypowieści o siewcy.*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więc posłuchajcie przykładu (o) 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(o) siejącym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Przypowieści o siewcy: Losy zwiastowanego Słowa łączą się z przychylnością ludzkich postaw.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2024-04-28T01:14:59Z</dcterms:modified>
</cp:coreProperties>
</file>