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ludzie spali, przyszedł jego nieprzyjaciel, nasiał tam kąkolu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kąkolu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ludzie zasnęli, przyszedł nieprzyjaciel jego, i nasiał kąkolu między pszenicą,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nieprzyjaciel jego i nasiał kąkolu między pszenicą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chwastu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ludzie spali, przyszedł jego nieprzyjaciel i 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nieprzyjaciel, posiał chwasty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spali, przyszedł nieprzyjaciel, nasiał chwastu pomiędzy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wszyscy spali, przyszedł jego wróg, nasiał chwastu w pszenicę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nocy, gdy wszyscy spali, zjawił się jego nieprzyjaciel i cichaczem nasiał kąkolu między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spali, przyszedł jego nieprzyjaciel i nasiał między zboże kąkolu,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люди спали, прийшов ворог, посіяв кукіль серед пшениці та й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skłonnymi być pogrążanymi z góry w bezczynności czyniło tych człowieków, przyszedł jego wiadomy nieprzyjaciel i zasiał nadto niewiadome obce rośliny z dołu na środek tego zboża, i 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zasnęli, przyszedł jego nieprzyjaciel oraz 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ludzie spali, przyszedł jego nieprzyjaciel i zasiał chwasty w pszenicy, po czym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 i między pszenicę nasiał chwastów,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wszyscy spali, zakradł się jego wróg i między pszenicę posiał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2024-04-28T13:54:40Z</dcterms:modified>
</cp:coreProperties>
</file>