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5"/>
        <w:gridCol w:w="4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mówi: Nie, nie żebyście zbierając ― kąkol wyrwalibyście razem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―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z nimi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Nie! Abyście czasem, zbierając kąkol, nie powyrywali także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rzecze: Nie, coby nie zbierając chwasty* (nie) wykorzeniliście razem (z) nimi zboża.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(z) nimi pszenicę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2024-04-27T18:01:52Z</dcterms:modified>
</cp:coreProperties>
</file>