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rosnąć razem obu aż do ― żniwa, i w porze ― żniwa powiem ― żniwiarzom: Zbierzcie najpierw ― kąkol i zwiążcie je w snopy, żeby ― spalić je, ― zaś pszenicę zbierzcie do ― spichlerza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obu rosnąć razem aż do żniwa.* A w czasie żniwa powiem żeńcom: Zbierzcie najpierw kąkol i powiążcie go w snopy na spalenie, pszenicę natomiast zbierzcie do mojego spichrza.**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razem rosnąć oba aż do żniwa. I w porze żniwa powiem żniwiarzom: Zbierzcie najpierw chwasty* i zwiążcie je w wiązki do spalenia ich, zaś zboże zgromadźcie do składu mego.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 być rosnącym razem obu aż do żniwa i w porze żniwa powiem żniwiarzom zbierzcie najpierw chwast i zwiążcie je we wiązki ku spalić je zaś pszenicę zbierzcie do spichlerza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13:39&lt;/x&gt;; &lt;x&gt;730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2024-04-28T00:10:16Z</dcterms:modified>
</cp:coreProperties>
</file>