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0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wzejdą jak słońce w Królestwie swego Ojca. 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będą jaśnieć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sprawiedliwi lśnić się będą jako słońce w królestwie Ojca swego.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sprawiedliwi świecić będą jako słońce w królestwie ojca ich.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jaśnieć będą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zajaśnieją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swojego Ojca.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natomiast zajaśnieją jak słońce w królestwie swego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sprawiedliwi będą jaśnieć jak słońce w królestwie ich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posłuszni Bogu zajaśnieją jak słońce u boku swego Ojca.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ʼsprawiedliwi będą jaśnieć jak słońce w królestwie swego Ojcaʼ.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праведники засяють, як сонце, в Царстві Батька свого. 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przestrzegający reguł cywilizacji wyjaśnieją tak jak Słońce w królewskiej władzy ojca ich. 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zabłysną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swego Ojca. Ktokolwiek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prawi będą świecić jasno jak słońce w królestwie ich Ojca. Kto ma uszy,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prawi zabłysną jak słońce w królestwie swojego Ojca.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2024-04-28T17:35:41Z</dcterms:modified>
</cp:coreProperties>
</file>