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6"/>
        <w:gridCol w:w="4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podobne jest ― Królestwo ― Niebios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sieci wrzucanej do ― morza i z wszystkich rodzajów zbierającej,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sieci która została rzucona do morza i ze wszelkiego rodzaju która zebrała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Królestwo Niebios* podobne jest do sieci,** zarzuconej w morze i zgarniającej z każdego rodzaju,***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Znowu podobne jest królestwo niebios sieci rzuconej w morze i ze wszystkich rodzajów gromadzącej,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sieci która została rzucona do morza i ze wszelkiego rodzaju która zebrała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13:45&lt;/x&gt;; &lt;x&gt;470 18:3&lt;/x&gt;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Sieć, σαγήνη, to sieć, której końce rozciągano między łodziami, opuszczano pionowo w toń wody i ciągniono z dwóch stron (Mt 13; 47 L).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22:9-10&lt;/x&gt;; &lt;x&gt;470 25:32-46&lt;/x&gt;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2024-04-27T17:59:55Z</dcterms:modified>
</cp:coreProperties>
</file>