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6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kiedy została wypełniona, wyciągnąwszy na ― brzeg i usiadłszy zbierali ― dobre do wiader, ― zaś bezwartościowe na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 napełnieniu wyciągnęli na brzeg, usiedli, dorodne wybrali do naczyń, a marne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którą, kiedy została napełniona, wyciągnąwszy na brzeg i siadłszy, zebrali dobre do naczyń. zaś zepsute (na)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 już pełna, wyciąga się ją na brzeg, siada, dobrą rybę zostawia, a to, co nieprzydatne, wyrzuca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napełniła,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rybacy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wyciągnęli ją na brzeg, a usiadłszy, dobre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wybrali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gdy był pełen, wyciągnęli rybitwi na brzeg, a usiadłszy, wybierali dobre ryby w naczynia, a złe precz wyrzucali.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się napełnił, wyciągnąwszy, a na brzegu usiadszy, wybrali dobre w naczynia, a złe precz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napełniła, wyciągnęli ją na brzeg i usiadłszy, dobre zebrali w naczynia, a złe odrzucili.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Którą, gdy była pełna, wyciągnęli na brzeg, a usiadłszy dobre wybrali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była już pełna, wyciągnęli ją na brzeg, usiedli i dobre zebrali do koszy, a nieprzydatne odrzucili.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 pełna, wyciąga się ją na brzeg. Dobre ryby wybiera się do naczyń, a złe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napełniła, wyciągnęli ją na brzeg i usiadłszy, dobre zebrali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jest pełna, rybacy wyciągają sieć na brzeg, siadają i wybierają: dobre ryby do kosza, a to, co nieprzydatne odrzucają.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napełnił, wyciągnęli go na brzeg i wybrali dobre ryby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якого, коли він наповниться і витягнуть його на берег, сівши, виберуть усе добре до посудин, а погане викинуть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którą, gdy została uczyniona pełną, posadziwszy na górę aktywnie na płaskie równe wybrzeże i osiadłszy, zgromadzili do razem dogodne do wydrążeń, zaś zgniłe na zewnątrz rzucili.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którą, gdy była pełna, rybacy wyciągnęli na brzeg, i usiedli, i zebrali szlachetne ryby do naczyń, a złe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napełniła, rybacy wyciągnęli sieć na brzeg, usiedli i pozbierali dobre ryby do koszów, złe zaś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napełnił, wyciągnęli go na brzeg i usiadłszy, zebrali wyborne do naczyń, ale nieodpowiednie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się napełni, wyciąga się ją na brzeg i przebiera ryby: dobre kładzie się do skrzyni, a niedobre się wyrzuca.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2024-04-27T17:03:29Z</dcterms:modified>
</cp:coreProperties>
</file>