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Dla tego każdy uczony w piśmie stawszy się uczniem ― Królestwa ― Niebios, podobny jest człowiekowi, gospodarzowi który wydobywa ze ―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 tego każdy znawca Pisma który został uczyniony uczniem w Królestwie Niebios podobny jest człowiekowi gospodarzowi który wyrzuca ze skarbca jego nowe i stare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Dlatego każdy znawca Prawa,* który stał się uczniem** Królestwa Niebios,*** podobny jest do gospodarza,**** który wyciąga ze swojego skarbca to, co nowe i stare.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każdy uczony w piśmie stawszy się uczniem królestwa niebios podobny jest człowiekowi panu domu, który wyciąga ze skarbca jego nowe i stare.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dla- tego każdy znawca Pisma który został uczyniony uczniem w Królestwie Niebios podobny jest człowiekowi gospodarzowi który wyrzuca ze skarbca jego nowe i stare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Znaczenie Przypowieści o gospodarzu : Znajomość Pism SP połączona z naśladowaniem Chrystusa czyni nas dobrymi duszpasterzami (por. &lt;x&gt;510 18:24-28&lt;/x&gt;). SP nabiera sensu i znaczenia w Chrystusie. Przykładem może być szczególnie Przypowieść o pszenicy i kąkolu oraz Przypowieść o sieci – obie odwołujące się do Księgi Daniela.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gospodarza, ἀνθρώπῳ οἰκοδεσπότῃ, hebr. człowieka-gospodarza.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2024-04-27T19:35:20Z</dcterms:modified>
</cp:coreProperties>
</file>