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[щоб слухати,]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uszy, niech słuchają!"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2024-04-27T18:03:41Z</dcterms:modified>
</cp:coreProperties>
</file>