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Wieczór zaś stał się, zbliżyli się Jego ― uczniowie mówiący: Puste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i ― godzina już przeszła.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[Pozwól]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odejść więc ― tłumom, aby odszedłszy do ― wiosek nakupiliby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to miejsce i godzina już przeminęła rozpuść tłumy aby odszedłszy do wiosek kupiliby sobie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wieczór,* podeszli do Niego uczniowie, mówiąc: Pustynne** jest to miejsce i godzina już późna; rozpuść tłumy, niech odejdą do wiosek i nakupią sobie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podeszli do niego uczniowie mówiący: Puste jest (to) miejsce i godzina już przeszła. Oddal* tłumy, aby odszedłszy do wsi kupili sobie pokarmy.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(to) miejsce i godzina już przeminęła rozpuść tłumy aby odszedłszy do wiosek kupiliby sobie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Późnym popołudniem natomiast uczniowie podeszli do Niego z taką radą: Miejsce tu odludne i robi się późno. Rozpuść te tłumy. Niech ludzie idą do wiosek i kupią coś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podeszli do niego jego uczniowie i powiedzieli: Miejsce to jest puste, a pora już późna. Odpraw tych ludzi, aby poszli do wiosek i 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nadchodził wieczór, przystąpili do niego uczniowie jego, mówiąc: Puste jest to miejsce, a czas już przeminął; rozpuść ten lud, aby odszedłszy do miasteczek, 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przystąpili do niego uczniowie jego, mówiąc: Puste jest miejsce, a godzina już minęła: rozpuść rzesze, aby, odszedszy do miasteczek, 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przystąpili do Niego uczniowie i rzekli: Miejsce to jest pustkowiem i pora już późna. Każ więc rozejść się tłumom: niech idą do wsi i zakupią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przystąpili do niego uczniowie jego i rzekli: Miejsce to jest puste, a godzina już późna; rozpuść więc ten lud, aby poszedł do wiosek i kupił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uczniowie podeszli do Niego i powiedzieli: Jesteśmy na pustkowiu i pora już późna. Każ ludziom rozejść się po wioskach, aby kupili sobie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podeszli do Niego uczniowie i rzekli: „Miejsce to jest odludne i jest już późno. Odeślij ludzi do wsi, aby kupili sobie żywności”.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wieczór, podeszli do Niego uczniowie i mówili: „To miejsce jest pustkowiem, a późno już się zrobiło. Każ odejść tłumom, by poszli do wsi i kupili sobie jedzenia”.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zapadł wieczór, podeszli do niego uczniowie i powiedzieli: - Okolica tu pustynna i godzina późna, każ ludziom rozejść się po wioskach. Niech sobie kupią coś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podeszli do Niego uczniowie, mówiąc: - Miejsce jest odludne i pora już spóźniona. Rozpuść tłumy, niech idą do wsi i kupią sobie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звечоріло, приступили до Нього учні, кажучи: Місце пустинне і година вже пізня, відпусти людей, щоб, пішовши в села, купили собі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późnej godziny, pory zaś stawszej się przyszli istotnie ku niemu uczniowie powiadając: Spustoszone i opuszczone jest to właściwe miejsce, i ta wiadoma godzina naturalnego czasu już minęła obok-przeciw; rozwiązawszy uwolnij te tłumy, aby odszedłszy do wiadomych otwartych wiejskich osad kupiliby sobie samym strawy.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nadchodził wieczór, podeszli do niego jego uczniowie, mówiąc: To jest puste miejsce oraz czas już przeminął; odpraw ten tłum, by odeszli do miasteczek i 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wieczór, przyszli do Niego talmidim i powiedzieli: "To oddalone miejsce i robi się późno. Odeślij tłumy, tak aby poszli i kupili sobie po wioskach pożywienie".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zapadł wieczór, przyszli do niego uczniowie i powiedzieli: ”Miejsce to jest odludne, a godzina już bardzo późna; odpraw tłumy, żeby mogły pójść do wiosek i kupić sobie coś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uczniowie zwrócili się do Niego: —Każ ludziom rozejść się do pobliskich wiosek i osad. Niech sobie kupią coś do jedzenia, bo na tym pustkowiu nie ma żywności, a robi się już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o wieczór o 18:00 po zachodzie (&lt;x&gt;470 8:16&lt;/x&gt;;&lt;x&gt;470 14:23&lt;/x&gt;), lecz porę przedwieczorną zaczynającą się ok.&lt;x&gt;470 15:00&lt;/x&gt;.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odludne, ἔρημον τόπον.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Zwolnij.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2024-04-28T20:05:05Z</dcterms:modified>
</cp:coreProperties>
</file>