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27"/>
        <w:gridCol w:w="2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2024-04-28T23:08:12Z</dcterms:modified>
</cp:coreProperties>
</file>