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2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sługom jego: Ten jest Janem ― Zanurzającym. On został podniesiony z ― martwych, i dla tego ― dzieła mocy czynione są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Chrzciciel;* to on został wzbudzony z martwych i stąd te przejawy mocy dokonują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sługom* jego**: Ten jest Jan Chrzciciel. On to podniósł się z martwych i dla tego dzieła mocy dokonują się (przez)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&lt;x&gt;470 16:14&lt;/x&gt;; &lt;x&gt;500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Domyślnie: paziom, dworzanom.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2024-04-28T22:42:13Z</dcterms:modified>
</cp:coreProperties>
</file>