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8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jedzących było mężczyzn około pięciu tysięcy bez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mężów jakby pięć tysięcy bez kobiet i 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 oprócz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jedzący byli mężów około pięć tysięcy bez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mężów jakby pięć tysięcy bez kobiet i 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pięciu tysięcy mężów, oprócz niewiast i 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była liczba pięć tysięcy mężów oprócz niewiast i 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pięciu tysięcy mężów oprócz niewiast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Jedzących było około pięciu tysięcy mężczyzn, nie licząc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tych, co jedli było około pięciu tysięcy mężczyzn, nie licząc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pięciu tysięcy mężczyzn, nie licząc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тих, що їли, було близько п'яти тисяч чоловіків, не рахуючи жінок і дітей.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jedzący byli jakościowo mężowie tak jak gdyby pięć razy tysiące bez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tych, którzy jedli, było około pięciu tysięcy mężów, oprócz niewiast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jedzących było około pięciu tysięcy mężczyzn, a prócz tego kobiety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jedzących było około pięciu tysięcy mężczyzn, oprócz niewiast i małych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 posiłku tym brało udział około pięciu tysięcy samych tylko mężczyzn—nie licząc kobiet i 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2024-04-29T01:26:09Z</dcterms:modified>
</cp:coreProperties>
</file>