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21"/>
        <w:gridCol w:w="39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Czwartej zaś straży ― nocnej przyszedł do nich chodząc po ― 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czwartej zaś straży nocy przyszedł do nich Jezus chodząc po morzu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czwartej straży nocnej* przyszedł do nich, idąc po morzu.**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(O) czwartej zaś straży nocy przyszedł do nich chodząc po morzu.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(O) czwartej zaś straży nocy przyszedł do nich Jezus chodząc po morzu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Około czwartej nad ranem Jezus przyszedł do nich. Szedł po falach.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 czwartej straży nocnej przyszedł do nich Jezus, idąc po 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 czwartej straży nocnej szedł do nich Jezus, chodząc po 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czwartej strażej nocnej szedł do nich, chodząc po 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 czwartej straży nocnej przyszedł do nich, krocząc po jeziorze.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czwartej straży nocnej przyszedł do nich, idąc po 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czwartej straży nocnej przyszedł do nich, idąc po jeziorze.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czwartej straży nocnej przyszedł więc do nich po jeziorze,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czwartej straży nocnej przyszedł do nich, idąc po jeziorze.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Tuż przed świtem Jezus zbliżył się do nich, idąc po falach.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czwartej straży nocnej przyszedł do nich po 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четверту сторожу ночі [Ісус] прийшов до них, ступаючи по морю.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Czwartą zaś strażą nocy przyszedł istotnie do nich depcząc wkoło aktywnie wrogo na morze.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 czwartej straży nocy, Jezus przyszedł do nich, przechadzając się po 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Około czwartej rano przyszedł do nich, krocząc po jeziorze!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 czwartej straży nocnej przyszedł do nich, idąc po 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Około trzeciej nad ranem poszedł więc do nich po wodzie.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między 3:00 a 6:00 rano.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9:8&lt;/x&gt;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2024-04-28T23:02:43Z</dcterms:modified>
</cp:coreProperties>
</file>