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34"/>
        <w:gridCol w:w="2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oni do ― łodzi, ustał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weszli) oni do łodzi, uciszył się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2024-04-28T19:33:49Z</dcterms:modified>
</cp:coreProperties>
</file>