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dla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siedmiu chlebów dla czterech tysięcy – i ile koszów*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siedem chlebów (dla) czterech tysięcy i ile koszy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(dla) czterech tysięcy i ile koszów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Kosz, σπυρίς : duży, pleciony ze sznura, do noszenia żywności i siana.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15:34-38&lt;/x&gt;; &lt;x&gt;480 8:27-30&lt;/x&gt;; &lt;x&gt;490 9:18-21&lt;/x&gt;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2024-04-29T10:56:06Z</dcterms:modified>
</cp:coreProperties>
</file>