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5"/>
        <w:gridCol w:w="2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Wy zaś 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mówicie,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o Mnie mówicie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kim (ja) powiadacie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(o) Mnie mówicie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2024-04-29T13:48:42Z</dcterms:modified>
</cp:coreProperties>
</file>