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1"/>
        <w:gridCol w:w="53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wieczór gdy stał się mówicie piękna pogoda czerwieni się bowiem niebo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im: Gdy nastaje wieczór, mówicie: Będzie bezchmurny dzień, bo niebo się czerwieni;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[(Gdy wieczór) (stał się), mówicie: Pogoda. ogniste jest bowiem niebo.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wieczór gdy stał się mówicie piękna pogoda czerwieni się bowiem niebo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2024-04-29T13:50:54Z</dcterms:modified>
</cp:coreProperties>
</file>