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nakazał ― uczniom, aby nikomu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powiedzieli, że On jest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stanowczo nakazał uczniom, aby nikomu nie mówili,* że On jest Chrystusem.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przykazał uczniom, aby nikomu (nie) powiedzieli, że on jest Pomazańcem*.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uczniom Jego aby nikomu mówiliby że On jest Jezus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Pomazaniec = Chrystus = Mesjasz.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2024-04-29T16:16:31Z</dcterms:modified>
</cp:coreProperties>
</file>