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ani pamiętacie pięć chlebów dla pięciu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rozumiecie? Czy nie pamiętacie tych pięciu chlebów dla pięciu tysięcy – i ile koszyków* zebraliście?**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rozumiecie ani przypominacie sobie (te) pięć chlebów - (dla) pięciu tysięcy i ile koszyków wzięliście?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ani pamiętacie pięć chlebów (dla) pięciu tysięcy i ile koszów wzięliście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Koszyk, κόφινος : mniejszy, wiklinowy, używany do pokarmów czystych.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2024-04-29T08:52:03Z</dcterms:modified>
</cp:coreProperties>
</file>