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71"/>
        <w:gridCol w:w="52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zrozumieli uczniowie że o Janie Zanurzającym powiedział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uczniowie skojarzyli, że powiedział im o Janie Chrzcicielu.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zrozumieli uczniowie, że o Janie Chrzcicielu powiedział 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zrozumieli uczniowie że o Janie Zanurzającym powiedział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uczniowie zrozumieli, że chodziło Mu o Jana Chrzciciela.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uczniowie zrozumieli, że mówił im o Janie Chrzcicielu.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zrozumieli uczniowie, że o Janie Chrzcicielu mówił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zrozumieli uczniowie, że im o Janie chrzcicielu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uczniowie zrozumieli, że mówił im o Janie Chrzcicielu.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zrozumieli uczniowie, że mówił do nich o Janie Chrzcicielu.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uczniowie zrozumieli, że mówił im o Janie Chrzcicielu.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uczniowie zrozumieli, że mówił o Janie Chrzcicielu.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uczniowie zrozumieli, że mówił im o Janie Chrzcicielu.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uczniowie zrozumieli, że mówił o Janie Chrzcicielu.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uczniowie zrozumieli, że to, co im powiedział, odnosiło się do Jana Chrzciciela.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учні зрозуміли, що Він говорив їм про Івана Хрестителя.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puścili razem ze swoim rozumowaniem uczniowie że około Ioannesa, tego zanurzyciela, rzekł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uczniowie zrozumieli, że mówił do nich o Janie Chrzcicielu.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talmidim zrozumieli, że mówi do nich o Jochananie Zanurzycielu.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uczniowie sobie uświadomili, że mówił im o Janie chrzcicielu.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uczniowie zrozumieli, że Jezus mówił o Janie Chrzcicielu.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2024-05-01T20:28:28Z</dcterms:modified>
</cp:coreProperties>
</file>