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9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Jezusa na osobności powiedzieli dla czego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Jezusa uczniowie, na osobności, i zapytali: Dlaczego my nie byliśmy w stanie wypędzić 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uczniowie - Jezusa na osobności powiedzieli: Dla czego my nie mogliśmy wyrzucić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Jezusa na osobności powiedzieli dla- czego my nie mogliśmy wyrzucić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2024-05-01T18:58:32Z</dcterms:modified>
</cp:coreProperties>
</file>