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z powodu niewiary waszej amen bowiem mówię wam jeśli mielibyście wiarę jak ziarno gorczycy powiecie górze tej przejdź stąd tam i przejdzie i nic będzie niemożliwe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na to: Z powodu waszej małowierności.* ** Zapewniam was bowiem, gdybyście mieli wiarę jak ziarno gorczycy,*** powiedzielibyście tej górze: Przenieś się stąd tam – przeniosłaby się;**** i nic nie byłoby dla was niemożliwe.*****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powodu małej wiary waszej. Amen bowiem mówię wam, jeśli mielibyście wiarę jak ziarno gorczycy, powiecie górze tej: Przejdź stąd tam, i przejdzie. I nic (nie) będzie niemożliwe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z powodu niewiary waszej amen bowiem mówię wam jeśli mielibyście wiarę jak ziarno gorczycy powiecie górze tej przejdź stąd tam i przejdzie i nic będzie niemożliwe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Małowierność, ὀλιγοπιστία, tj. (1) ilościowo: niewielka zdolność osiągania tego, co nadnaturalne, i większa podatność na zwątpienie w obliczu niesprzyjających okoliczności, zob. &lt;x&gt;470 14:31&lt;/x&gt;; &lt;x&gt;480 4:40&lt;/x&gt;; (2) jakościowo: wiara słabo rozwinięta.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6:30&lt;/x&gt;; &lt;x&gt;490 17:5&lt;/x&gt;; &lt;x&gt;480 9:30-32&lt;/x&gt;; &lt;x&gt;490 9:44-45&lt;/x&gt;; &lt;x&gt;480 9:33-37&lt;/x&gt;; &lt;x&gt;490 9:46-48&lt;/x&gt;; &lt;x&gt;480 9:42-48&lt;/x&gt;; &lt;x&gt;490 17:1-3&lt;/x&gt;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13:31&lt;/x&gt;; &lt;x&gt;490 17:6&lt;/x&gt;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21:21&lt;/x&gt;; &lt;x&gt;530 13:2&lt;/x&gt;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nic nie byłoby dla was niemożliwe, οὐδὲν ἀδυνατήσει ὑμῖν.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2024-05-01T18:04:45Z</dcterms:modified>
</cp:coreProperties>
</file>