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w Galilei, Jezus skierował do nich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 w Galilei, Jezus powiedział do nich: Syn Człowieczy zostanie wydany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przebywali w Galilejej, rzekł im Jezus: syn człowieczy ma być wydan w ręce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rzekł do nich: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powiedział do nich: Syn Człowieczy zostanie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Galilei, Jezus im powiedział: „Syn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Galilei byli razem zebrani, powiedział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odda się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przemieszkawali w Galileiey,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być Syn człowieczy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 w Galilei, Jezus im powiedział: -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були вони в Галилеї,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буде виданий у руки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skręcanych do razem w zwartą gromadę zaś ich w Galilai, rzekł im Iesus: Ma planowo obecnie wiadomy syn wiadomego człowieka obecnie być przekazany do rąk niewiadomych człowieków,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w Galilei, Jezus do nich powiedział: Syn Człowieka ma być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razem po Galil, Jeszua rzekł im: "Syn Człowieczy będzie wkrótce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w Galilei, Jezus rzekł do nich: ”Syn Człowieczy ma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przebywali jeszcze w Galilei, Jezus powiedział: —Ja, Syn Człowieczy, zostanę wkrótce wydany w ręce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2024-05-01T20:39:07Z</dcterms:modified>
</cp:coreProperties>
</file>