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łoży — odpowiedział Piotr. A kiedy wchodził do domu, Jezus uprzedził go pytaniem: Jak myślisz, Szymonie, od kogo królowie ziemi pobierają cła i podatki?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gdy wchodził do domu, uprzedził go Jezus, mówiąc: Jak ci się wydaje, Szymonie? Od kogo królowie ziemscy pobierają cło albo podatek?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Tak. A gdy wchodził w dom,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ci się zda, Szymonie? Królowie ziemscy od kogoż biorą cło albo czynsz? od synów swoich,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I owszem. A gdy wszedł w dom, uprzedził go Jezus, mówiąc: Co się tobie zda, Szymonie? Królowie ziemscy od kogo biorą podatek albo czyńsz? Od synów swoich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Tak. Gdy wszedł do domu, Jezus uprzedził go, mówiąc: Szymonie, jak ci się zdaje: Od kogo królowie ziemscy pobierają daniny lub podatki? Od synów swoich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Piotr: Owszem. A gdy wchodził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wydaje, Szymonie? Od kogo królowie ziemi pobierają cło lub czynsz? Od synów własnych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kiedy wszedł do domu, Jezus uprzedził go i powiedział: Jak myślisz Szymonie, od kogo królowie tego świata pobierają opłaty i 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„Tak”. A zaledwie wszedł do domu, Jezus go zapytał: „Szymonie! Jak sądzisz? Od kogo królowie ziemscy pobierają daniny i podatki? Od synów, czy od obcych?”.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„Ależ tak”. Gdy wszedł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myślisz, Szymonie? Od kogo władcy ziemi pobierają różne świadczenia i podatki? Od swoich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Tak. A gdy wszedł w dom, uprzedził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tobie zda Symonie? Królowie ziemscy od których biorą cła, abo czyńsz? od synów swych, czyli od cudzych?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- Tak. A kiedy wszedł do domu, Jezus pierwszy go zapytał: - Jak myślisz, Szymonie, od kogo królowie na ziemi ściągają daniny lub 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Каже: Так. А коли увійшов до хати, випередив його Ісус,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тобі здається, Симоне? Земні царі з кого беруть данину чи податок? Зі своїх синів чи з чужих?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Powiada: Owszem. I przyszedłszego do wiadomego domostwa uprzedził w pierwszeństwie go Iesus powiadając: Co tobie wyobraża się, Simonie? Królowie tej ziemi od kogo biorą pełne urzeczywistnienia albo opłatę z oszacowanego majątku? Od synów swoich albo czy od cudzych?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Tak, składa. A kiedy wchodził do domu, Jezus go ubiegł, mówiąc: Jak ci się zdaje, Szymonie? Od kogo królowie ziemi biorą podatek lub czynsz?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"Oczywiście że płaci" - odrzekł Kefa. A kiedy przybył do domu, Jeszua odezwał się pierwszy: "Szim'onie, jak myślisz? Królowie ziemscy od kogo pobierają opłaty i podatki? Od swoich synów czy od innych?".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”Tak”. Gdy jednak wszedł do domu, Jezus uprzedził go, mówiąc: ”Jak myślisz, Szymonie? Od kogo królowie ziemscy otrzymują opłaty lub podatek pogłówny? Od swych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—Oczywiście, że płaci!—odparł Piotr. Następnie poszedł do domu, ale zanim jeszcze zdążył cokolwiek powiedzieć, Jezus zapytał go: —Jak sądzisz, Piotrze, od kogo władcy ściągają podatki i daniny: od własnych obywateli czy od obcych?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2024-05-01T13:16:21Z</dcterms:modified>
</cp:coreProperties>
</file>