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zrazili,* idź nad morze, zarzuć haczyk, weź pierwszą wyciągniętą rybę, otwórz jej pyszczek, a znajdziesz stater;** tego zabierz i daj im za Mnie i za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nie urazić ich, poszedłszy (nad) morze rzuć haczyk i (tę), (która wyjdzie) pierwsza, rybę weź, i otwarłszy usta jej znajdziesz stater*. Ten wziąwszy, daj im za mnie i ciebie.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 ich nie zrazić,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nad jezioro, zarzuć wędkę, weź pierwszą wyłowioną rybę, otwórz jej pyszczek, a znajdziesz stater.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ją i zapłać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żebyśmy ich nie zgorszyli, idź nad morze, zarzuć wędkę, weź pierwszą złowioną rybę i otwórz jej pyszczek, a znajdziesz statera. Weź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abyśmy ich nie zgorszyli, szedłszy do morza, zarzuć wędkę, a tę rybę, która najpierwej uwięźnie, weźmij, a otworzywszy gębę jej, znajdziesz stater, który wziąwszy, daj im za mię i 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abyśmy ich nie zgorszyli, idź do morza a rzuć wędę, a onę rybę, która napierwej wynidzie, weźmi, a otworzywszy gębę jej, najdziesz stater. Ten wziąwszy, daj im za mię i 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Żebyśmy jednak nie dali im powodu do zgorszenia, idź nad jezioro i zarzuć wędkę. Weź pierwszą złowioną rybę, a gdy otworzysz jej pyszczek, znajdziesz statera. Weź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żebyśmy ich nie zgorszyli, idź nad morze, zarzuć wędkę i weź pierwszą złowioną rybę, otwórz jej pyszczek, a znajdziesz stater; tego zabierz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gorszyć tych ludzi, idź nad jezioro i zarzuć wędkę. Weź pierwszą rybę, którą złowisz i otwórz jej pyszczek, a znajdziesz tam statera. Zabierz go i daj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im jednak dawać powodu do zwątpienia. Idź więc nad jezioro i zarzuć wędkę. Otwórz pyszczek pierwszej złowionej rybie, a znajdziesz statera. Weź go i zapłać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Abyśmy jednak nie wywoływali ich oburzenia, idź nad jezioro, zarzuć wędkę i weź pierwszą wyciągniętą rybę. Po otwarciu jej pyszczka znajdziesz stater. Weź go i daj im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nie drażnić poborców, idź nad jezioro i zarzuć wędkę; pierwszej złowionej rybie otworzysz pyszczek, znajdziesz tam stater, weźmiesz go i zapłacisz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jednak nie dali złego przykładu, idź nad morze, zarzuć wędkę, weź pierwszą rybę, którą złowisz, i otworzywszy jej pysk znajdziesz stater. Daj go im za Mnie i 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Але, щоб ми не спокусили їх, піди до моря, закинь вудку, візьми рибину, яка першою попадеться, і, відкривши їй рота, знайдеш статир: візьми його й дай їм за Мене і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zaprowadzilibyśmy do pułapki ich, wyprawiwszy się do morza rzuć zagięty haczyk i wstąpiwszą w górę pierwszą rybę unieś, i otworzywszy w górę usta jej znajdziesz monetę stawiciela; ową wziąwszy daj im w zamian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zgorszyli, idź nad morze, zarzuć wędkę, i tę rybę, która pierwsza wypłynie, weź, otwórz jej pyszczek, a znajdziesz stater; który weźmiesz, i dasz im za mnie oraz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ich nie zgorszyć, idź nad jezioro, zarzuć wędkę i wyciągnij pierwszą rybę, jaka się złapie. Otwórz jej pyszczek, a znajdziesz szekla. Weź go i daj im za mnie i za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żebyśmy im nie dali powodu do zgorszenia, idź nad morze, zarzuć haczyk rybacki i weź pierwszą rybę, która się pokaże, a gdy otworzysz jej pyszczek, znajdziesz statera. Weź go i daj im za mnie i 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—Aby jednak nikogo nie urazić, idź nad jezioro i zarzuć wędkę. W pysku pierwszej złapanej ryby znajdziesz monetę. Weź ją i zapłać składkę za nas 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18:7&lt;/x&gt;; &lt;x&gt;530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stater, στατήρ, ּ</w:t>
      </w:r>
      <w:r>
        <w:rPr>
          <w:rtl/>
        </w:rPr>
        <w:t>כֶסֶף ׁשֶקֶל</w:t>
      </w:r>
      <w:r>
        <w:rPr>
          <w:rtl w:val="0"/>
        </w:rPr>
        <w:t xml:space="preserve"> (szeqel kesef), równy czterem drachmom attyckim (τετράδραχμον ); od ἵστημι, czyli: odważnik; w SP sykl ważył 12 g, zob. &lt;x&gt;20 30:13&lt;/x&gt;; &lt;x&gt;470 17:27&lt;/x&gt;.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Równy czterem drachmom.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2024-05-01T17:20:34Z</dcterms:modified>
</cp:coreProperties>
</file>